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GoBack"/>
      <w:bookmarkEnd w:id="0"/>
      <w:r>
        <w:t>NAME: _______________________</w:t>
      </w:r>
      <w:r>
        <w:tab/>
        <w:t>DATE</w:t>
      </w:r>
      <w:proofErr w:type="gramStart"/>
      <w:r>
        <w:t>:_</w:t>
      </w:r>
      <w:proofErr w:type="gramEnd"/>
      <w:r>
        <w:t>___________ HOUR:____________</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DNA - The Double Helix</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Recall that the nucleus is a small spherical, dense body in a cell. It is often called the "control center" because it controls all the activities of the cell includ</w:t>
      </w:r>
      <w:r>
        <w:t xml:space="preserve">ing cell reproduction, and heredity. How does it do this? The nucleus controls these activities with chromosomes. Chromosomes are microscopic, threadlike </w:t>
      </w:r>
      <w:r>
        <w:rPr>
          <w:b/>
          <w:bCs/>
        </w:rPr>
        <w:t>strands composed of the chemical DNA</w:t>
      </w:r>
      <w:r>
        <w:t xml:space="preserve">. In simple terms, DNA controls the production of proteins within </w:t>
      </w:r>
      <w:r>
        <w:t>the cell. These proteins in turn, form the structural units of cells and control all chemical processes within the cell. Think of proteins as the building blocks for an organism, proteins make up your skin, your hair, and parts of individual cells. How you</w:t>
      </w:r>
      <w:r>
        <w:t xml:space="preserve"> look is largely determined by the proteins that are made. The proteins that are made </w:t>
      </w:r>
      <w:proofErr w:type="gramStart"/>
      <w:r>
        <w:t>is</w:t>
      </w:r>
      <w:proofErr w:type="gramEnd"/>
      <w:r>
        <w:t xml:space="preserve"> determined by the sequence of DNA in the nucleus.</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Chromosomes are composed of genes. A </w:t>
      </w:r>
      <w:r>
        <w:rPr>
          <w:b/>
          <w:bCs/>
        </w:rPr>
        <w:t>gene is a segment of DNA</w:t>
      </w:r>
      <w:r>
        <w:t xml:space="preserve"> that codes for a particular protein, which in turn cod</w:t>
      </w:r>
      <w:r>
        <w:t xml:space="preserve">es for a trait. Hence you hear it commonly referred to as the gene for baldness or the gene for blue eyes. Meanwhile, DNA is the chemical that genes and chromosomes are made of. It stands for </w:t>
      </w:r>
      <w:r>
        <w:rPr>
          <w:u w:val="single"/>
        </w:rPr>
        <w:t>d</w:t>
      </w:r>
      <w:r>
        <w:t>eoxyribo</w:t>
      </w:r>
      <w:r>
        <w:rPr>
          <w:u w:val="single"/>
        </w:rPr>
        <w:t>n</w:t>
      </w:r>
      <w:r>
        <w:t xml:space="preserve">ucleic acid. DNA is called a </w:t>
      </w:r>
      <w:r>
        <w:rPr>
          <w:b/>
          <w:bCs/>
        </w:rPr>
        <w:t>nucleic acid</w:t>
      </w:r>
      <w:r>
        <w:t xml:space="preserve"> because it w</w:t>
      </w:r>
      <w:r>
        <w:t>as first found in the nucleus. We now know that DNA is also found in organelles, the mitochondria and chloroplasts, though it is the DNA in the nucleus that actually controls the cell's workings.</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1953, James Watson and Francis Crick established the str</w:t>
      </w:r>
      <w:r>
        <w:t xml:space="preserve">ucture of DNA. The shape of DNA is a double helix, which is like a twisted ladder. The sides of the ladder are made of alternating sugar and phosphate molecules. The sugar is </w:t>
      </w:r>
      <w:proofErr w:type="spellStart"/>
      <w:r>
        <w:t>deoxyribose</w:t>
      </w:r>
      <w:proofErr w:type="spellEnd"/>
      <w:r>
        <w:t xml:space="preserve">. </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rPr>
        <w:drawing>
          <wp:inline distT="0" distB="0" distL="0" distR="0">
            <wp:extent cx="6115050" cy="11049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15050" cy="1104900"/>
                    </a:xfrm>
                    <a:prstGeom prst="rect">
                      <a:avLst/>
                    </a:prstGeom>
                    <a:noFill/>
                    <a:ln>
                      <a:noFill/>
                    </a:ln>
                  </pic:spPr>
                </pic:pic>
              </a:graphicData>
            </a:graphic>
          </wp:inline>
        </w:drawing>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rungs of the lad</w:t>
      </w:r>
      <w:r>
        <w:t>der are pairs of 4 types of nitrogen bases.</w:t>
      </w:r>
      <w:r>
        <w:tab/>
        <w:t xml:space="preserve">Two of the bases are purines- </w:t>
      </w:r>
      <w:r>
        <w:rPr>
          <w:b/>
          <w:bCs/>
        </w:rPr>
        <w:t>adenine</w:t>
      </w:r>
      <w:r>
        <w:t xml:space="preserve"> and </w:t>
      </w:r>
      <w:r>
        <w:rPr>
          <w:b/>
          <w:bCs/>
        </w:rPr>
        <w:t>guanine</w:t>
      </w:r>
      <w:r>
        <w:t xml:space="preserve">. The </w:t>
      </w:r>
      <w:proofErr w:type="spellStart"/>
      <w:r>
        <w:t>pyrimidines</w:t>
      </w:r>
      <w:proofErr w:type="spellEnd"/>
      <w:r>
        <w:t xml:space="preserve"> are </w:t>
      </w:r>
      <w:r>
        <w:rPr>
          <w:b/>
          <w:bCs/>
        </w:rPr>
        <w:t>thymine</w:t>
      </w:r>
      <w:r>
        <w:t xml:space="preserve"> and </w:t>
      </w:r>
      <w:r>
        <w:rPr>
          <w:b/>
          <w:bCs/>
        </w:rPr>
        <w:t>cytosine</w:t>
      </w:r>
      <w:r>
        <w:t xml:space="preserve">. The bases are known by their coded letters </w:t>
      </w:r>
      <w:r>
        <w:rPr>
          <w:b/>
          <w:bCs/>
        </w:rPr>
        <w:t xml:space="preserve">A, G, T, </w:t>
      </w:r>
      <w:proofErr w:type="gramStart"/>
      <w:r>
        <w:rPr>
          <w:b/>
          <w:bCs/>
        </w:rPr>
        <w:t>C</w:t>
      </w:r>
      <w:proofErr w:type="gramEnd"/>
      <w:r>
        <w:t xml:space="preserve">. These bases always bond in a certain way. </w:t>
      </w:r>
      <w:r>
        <w:rPr>
          <w:b/>
          <w:bCs/>
        </w:rPr>
        <w:t>Adenine will only bond</w:t>
      </w:r>
      <w:r>
        <w:rPr>
          <w:b/>
          <w:bCs/>
        </w:rPr>
        <w:t xml:space="preserve"> to thymine</w:t>
      </w:r>
      <w:r>
        <w:t xml:space="preserve">. </w:t>
      </w:r>
      <w:r>
        <w:rPr>
          <w:b/>
          <w:bCs/>
        </w:rPr>
        <w:t>Guanine will only bond with cytosine</w:t>
      </w:r>
      <w:r>
        <w:t>. This is known as the "</w:t>
      </w:r>
      <w:r>
        <w:rPr>
          <w:b/>
          <w:bCs/>
        </w:rPr>
        <w:t>Base-Pair Rule</w:t>
      </w:r>
      <w:r>
        <w:t>". The bases can occur in any order along a strand of DNA. The order of these bases is the code that contains the instructions. For instance ATGCACATA would code for a d</w:t>
      </w:r>
      <w:r>
        <w:t>ifferent gene than AATTACGGA. A strand of DNA contains millions of bases. (For simplicity, the image only contains a few.)</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rPr>
        <w:lastRenderedPageBreak/>
        <w:drawing>
          <wp:inline distT="0" distB="0" distL="0" distR="0">
            <wp:extent cx="6115050" cy="2095500"/>
            <wp:effectExtent l="0" t="0" r="0" b="0"/>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Note that that the bases attach to the sides of the ladder at the </w:t>
      </w:r>
      <w:r>
        <w:rPr>
          <w:u w:val="single"/>
        </w:rPr>
        <w:t>sugars</w:t>
      </w:r>
      <w:r>
        <w:t xml:space="preserve"> and not the p</w:t>
      </w:r>
      <w:r>
        <w:t>hosphate.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DNA helix is actually made of repeating units called nucleotides. The combination of a </w:t>
      </w:r>
      <w:r>
        <w:rPr>
          <w:b/>
          <w:bCs/>
        </w:rPr>
        <w:t xml:space="preserve">single base, a </w:t>
      </w:r>
      <w:proofErr w:type="spellStart"/>
      <w:r>
        <w:rPr>
          <w:b/>
          <w:bCs/>
        </w:rPr>
        <w:t>deoxyribose</w:t>
      </w:r>
      <w:proofErr w:type="spellEnd"/>
      <w:r>
        <w:rPr>
          <w:b/>
          <w:bCs/>
        </w:rPr>
        <w:t xml:space="preserve"> sugar, and a phosphate make up a nucleotide. </w:t>
      </w:r>
      <w:r>
        <w:t>Color the nucleotides in the box using the same colors you used for the double hel</w:t>
      </w:r>
      <w:r>
        <w:t xml:space="preserve">ix. </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two sides of the DNA ladder are held together loosely by hydrogen bonds (see the small dots down the middle of the double helix). The DNA can actually "unzip" when it needs to replicate - or make a copy of itself. DNA needs to copy itself when a </w:t>
      </w:r>
      <w:r>
        <w:t>cell divides, so that the new cells each contain a copy of the DNA. Without these instructions, the new cells wouldn't have the correct information. The hydrogen bonds are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Color the hydrogen bonds gray.</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The Blueprint of Life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Every cell in your body has th</w:t>
      </w:r>
      <w:r>
        <w:t>e same "blueprint" or the same DNA. Like the blueprints of a house tell the builders how to construct a house, the DNA "blueprint" tells the cell how to build the organism.</w:t>
      </w:r>
      <w:r>
        <w:tab/>
        <w:t>Yet, how can a heart be so different from a brain if all the cells contain the same</w:t>
      </w:r>
      <w:r>
        <w:t xml:space="preserve"> instructions?</w:t>
      </w:r>
      <w:r>
        <w:tab/>
        <w:t>Although much work remains in genetics, it has become apparent that a cell has the ability to turn off most genes and only work with the genes necessary to do a job. We also know that a lot of DNA apparently is nonsense and codes for nothing</w:t>
      </w:r>
      <w:r>
        <w:t>. These regions of DNA that do not code for proteins are called "introns", or sometimes "junk DNA". The sections of DNA that do actually code from proteins are called "exons".</w:t>
      </w:r>
    </w:p>
    <w:p w:rsidR="00A77B3E" w:rsidRDefault="00D30315">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lastRenderedPageBreak/>
        <w:t xml:space="preserve">The DNA Double Helix </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(Color according to the instructions)</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noProof/>
        </w:rPr>
        <w:drawing>
          <wp:inline distT="0" distB="0" distL="0" distR="0">
            <wp:extent cx="6124575" cy="7677150"/>
            <wp:effectExtent l="0" t="0" r="0" b="0"/>
            <wp:docPr id="3" name="Picture 3"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4575" cy="7677150"/>
                    </a:xfrm>
                    <a:prstGeom prst="rect">
                      <a:avLst/>
                    </a:prstGeom>
                    <a:noFill/>
                    <a:ln>
                      <a:noFill/>
                    </a:ln>
                  </pic:spPr>
                </pic:pic>
              </a:graphicData>
            </a:graphic>
          </wp:inline>
        </w:drawing>
      </w:r>
    </w:p>
    <w:p w:rsidR="00A77B3E" w:rsidRDefault="00D30315">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lastRenderedPageBreak/>
        <w:t>Questions:</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Write out the full name for DNA.</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 xml:space="preserve">Why </w:t>
      </w:r>
      <w:proofErr w:type="gramStart"/>
      <w:r>
        <w:t>is the nucleus</w:t>
      </w:r>
      <w:proofErr w:type="gramEnd"/>
      <w:r>
        <w:t xml:space="preserve"> called the “control center” of the cell?</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Where in the cell are the chromosomes located?</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is a gene?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do proteins do for your body?</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two scientists es</w:t>
      </w:r>
      <w:r>
        <w:t>tablished the structure of DNA?</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are the sides of the DNA ladder made of?</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three parts make up a single nucleotide?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are the 4 bases that make up the rungs of the DNA ladder?</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sugar is found in DNA?</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How do the bases bond together in DN</w:t>
      </w:r>
      <w:r>
        <w:t>A?</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is the shape of DNA?</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 xml:space="preserve">Why </w:t>
      </w:r>
      <w:proofErr w:type="gramStart"/>
      <w:r>
        <w:t>is DNA</w:t>
      </w:r>
      <w:proofErr w:type="gramEnd"/>
      <w:r>
        <w:t xml:space="preserve"> called the “Blueprint of Life”?</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A77B3E" w:rsidRDefault="00D303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t>What holds the sides of the DNA ladder together?</w:t>
      </w: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A77B3E" w:rsidRDefault="00D30315"/>
    <w:p w:rsidR="00A77B3E" w:rsidRDefault="00D303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A77B3E">
      <w:pgSz w:w="12240" w:h="15840"/>
      <w:pgMar w:top="864" w:right="1296" w:bottom="864"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787"/>
        </w:tabs>
        <w:ind w:left="787" w:hanging="427"/>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1507"/>
        </w:tabs>
        <w:ind w:left="1507" w:hanging="427"/>
      </w:pPr>
      <w:rPr>
        <w:rFonts w:ascii="Times New Roman" w:eastAsia="Times New Roman" w:hAnsi="Times New Roman" w:cs="Times New Roman"/>
        <w:b w:val="0"/>
        <w:bCs w:val="0"/>
        <w:i w:val="0"/>
        <w:iCs w:val="0"/>
        <w:strike w:val="0"/>
        <w:color w:val="000000"/>
        <w:sz w:val="20"/>
        <w:szCs w:val="20"/>
        <w:u w:val="none"/>
      </w:rPr>
    </w:lvl>
    <w:lvl w:ilvl="2">
      <w:start w:val="1"/>
      <w:numFmt w:val="bullet"/>
      <w:lvlText w:val="■"/>
      <w:lvlJc w:val="right"/>
      <w:pPr>
        <w:tabs>
          <w:tab w:val="num" w:pos="2227"/>
        </w:tabs>
        <w:ind w:left="2227" w:hanging="247"/>
      </w:pPr>
      <w:rPr>
        <w:rFonts w:ascii="Times New Roman" w:eastAsia="Times New Roman" w:hAnsi="Times New Roman" w:cs="Times New Roman"/>
        <w:b w:val="0"/>
        <w:bCs w:val="0"/>
        <w:i w:val="0"/>
        <w:iCs w:val="0"/>
        <w:strike w:val="0"/>
        <w:color w:val="000000"/>
        <w:sz w:val="20"/>
        <w:szCs w:val="20"/>
        <w:u w:val="none"/>
      </w:rPr>
    </w:lvl>
    <w:lvl w:ilvl="3">
      <w:start w:val="1"/>
      <w:numFmt w:val="bullet"/>
      <w:lvlText w:val="●"/>
      <w:lvlJc w:val="left"/>
      <w:pPr>
        <w:tabs>
          <w:tab w:val="num" w:pos="2947"/>
        </w:tabs>
        <w:ind w:left="2947" w:hanging="427"/>
      </w:pPr>
      <w:rPr>
        <w:rFonts w:ascii="Times New Roman" w:eastAsia="Times New Roman" w:hAnsi="Times New Roman" w:cs="Times New Roman"/>
        <w:b w:val="0"/>
        <w:bCs w:val="0"/>
        <w:i w:val="0"/>
        <w:iCs w:val="0"/>
        <w:strike w:val="0"/>
        <w:color w:val="000000"/>
        <w:sz w:val="20"/>
        <w:szCs w:val="20"/>
        <w:u w:val="none"/>
      </w:rPr>
    </w:lvl>
    <w:lvl w:ilvl="4">
      <w:start w:val="1"/>
      <w:numFmt w:val="bullet"/>
      <w:lvlText w:val="○"/>
      <w:lvlJc w:val="left"/>
      <w:pPr>
        <w:tabs>
          <w:tab w:val="num" w:pos="3667"/>
        </w:tabs>
        <w:ind w:left="3667" w:hanging="427"/>
      </w:pPr>
      <w:rPr>
        <w:rFonts w:ascii="Times New Roman" w:eastAsia="Times New Roman" w:hAnsi="Times New Roman" w:cs="Times New Roman"/>
        <w:b w:val="0"/>
        <w:bCs w:val="0"/>
        <w:i w:val="0"/>
        <w:iCs w:val="0"/>
        <w:strike w:val="0"/>
        <w:color w:val="000000"/>
        <w:sz w:val="20"/>
        <w:szCs w:val="20"/>
        <w:u w:val="none"/>
      </w:rPr>
    </w:lvl>
    <w:lvl w:ilvl="5">
      <w:start w:val="1"/>
      <w:numFmt w:val="bullet"/>
      <w:lvlText w:val="■"/>
      <w:lvlJc w:val="right"/>
      <w:pPr>
        <w:tabs>
          <w:tab w:val="num" w:pos="4387"/>
        </w:tabs>
        <w:ind w:left="4387" w:hanging="247"/>
      </w:pPr>
      <w:rPr>
        <w:rFonts w:ascii="Times New Roman" w:eastAsia="Times New Roman" w:hAnsi="Times New Roman" w:cs="Times New Roman"/>
        <w:b w:val="0"/>
        <w:bCs w:val="0"/>
        <w:i w:val="0"/>
        <w:iCs w:val="0"/>
        <w:strike w:val="0"/>
        <w:color w:val="000000"/>
        <w:sz w:val="20"/>
        <w:szCs w:val="20"/>
        <w:u w:val="none"/>
      </w:rPr>
    </w:lvl>
    <w:lvl w:ilvl="6">
      <w:start w:val="1"/>
      <w:numFmt w:val="bullet"/>
      <w:lvlText w:val="●"/>
      <w:lvlJc w:val="left"/>
      <w:pPr>
        <w:tabs>
          <w:tab w:val="num" w:pos="5107"/>
        </w:tabs>
        <w:ind w:left="5107" w:hanging="427"/>
      </w:pPr>
      <w:rPr>
        <w:rFonts w:ascii="Times New Roman" w:eastAsia="Times New Roman" w:hAnsi="Times New Roman" w:cs="Times New Roman"/>
        <w:b w:val="0"/>
        <w:bCs w:val="0"/>
        <w:i w:val="0"/>
        <w:iCs w:val="0"/>
        <w:strike w:val="0"/>
        <w:color w:val="000000"/>
        <w:sz w:val="20"/>
        <w:szCs w:val="20"/>
        <w:u w:val="none"/>
      </w:rPr>
    </w:lvl>
    <w:lvl w:ilvl="7">
      <w:start w:val="1"/>
      <w:numFmt w:val="bullet"/>
      <w:lvlText w:val="○"/>
      <w:lvlJc w:val="left"/>
      <w:pPr>
        <w:tabs>
          <w:tab w:val="num" w:pos="5827"/>
        </w:tabs>
        <w:ind w:left="5827" w:hanging="427"/>
      </w:pPr>
      <w:rPr>
        <w:rFonts w:ascii="Times New Roman" w:eastAsia="Times New Roman" w:hAnsi="Times New Roman" w:cs="Times New Roman"/>
        <w:b w:val="0"/>
        <w:bCs w:val="0"/>
        <w:i w:val="0"/>
        <w:iCs w:val="0"/>
        <w:strike w:val="0"/>
        <w:color w:val="000000"/>
        <w:sz w:val="20"/>
        <w:szCs w:val="20"/>
        <w:u w:val="none"/>
      </w:rPr>
    </w:lvl>
    <w:lvl w:ilvl="8">
      <w:start w:val="1"/>
      <w:numFmt w:val="bullet"/>
      <w:lvlText w:val="■"/>
      <w:lvlJc w:val="right"/>
      <w:pPr>
        <w:tabs>
          <w:tab w:val="num" w:pos="6547"/>
        </w:tabs>
        <w:ind w:left="6547" w:hanging="247"/>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D3031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D30315"/>
    <w:rPr>
      <w:rFonts w:ascii="Tahoma" w:hAnsi="Tahoma" w:cs="Tahoma"/>
      <w:sz w:val="16"/>
      <w:szCs w:val="16"/>
    </w:rPr>
  </w:style>
  <w:style w:type="character" w:customStyle="1" w:styleId="BalloonTextChar">
    <w:name w:val="Balloon Text Char"/>
    <w:basedOn w:val="DefaultParagraphFont"/>
    <w:link w:val="BalloonText"/>
    <w:rsid w:val="00D303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D30315"/>
    <w:rPr>
      <w:rFonts w:ascii="Tahoma" w:hAnsi="Tahoma" w:cs="Tahoma"/>
      <w:sz w:val="16"/>
      <w:szCs w:val="16"/>
    </w:rPr>
  </w:style>
  <w:style w:type="character" w:customStyle="1" w:styleId="BalloonTextChar">
    <w:name w:val="Balloon Text Char"/>
    <w:basedOn w:val="DefaultParagraphFont"/>
    <w:link w:val="BalloonText"/>
    <w:rsid w:val="00D303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H:\hasti2011\docs3\physics\schools\2summerworkshops2012\modeling2012\modules-UHS\module-8-DNA-protein%20synthesis\8.3%20Chargaff's%20Data\Image_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file:///H:\hasti2011\docs3\physics\schools\2summerworkshops2012\modeling2012\modules-UHS\module-8-DNA-protein%20synthesis\8.3%20Chargaff's%20Data\Image_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file:///H:\hasti2011\docs3\physics\schools\2summerworkshops2012\modeling2012\modules-UHS\module-8-DNA-protein%20synthesis\8.3%20Chargaff's%20Data\Imag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3777</Characters>
  <Application>Microsoft Office Word</Application>
  <DocSecurity>0</DocSecurity>
  <Lines>139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2012-09-03T13:02:00Z</dcterms:created>
  <dcterms:modified xsi:type="dcterms:W3CDTF">2012-09-03T13:02:00Z</dcterms:modified>
</cp:coreProperties>
</file>